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C5D4B">
      <w:pPr>
        <w:spacing w:after="0" w:line="240" w:lineRule="auto"/>
        <w:jc w:val="center"/>
        <w:rPr>
          <w:b/>
          <w:bCs/>
        </w:rPr>
      </w:pPr>
      <w:r w:rsidRPr="00B776F0">
        <w:rPr>
          <w:b/>
          <w:bCs/>
        </w:rPr>
        <w:t>SCLS Foundation Board Agenda</w:t>
      </w:r>
    </w:p>
    <w:p w:rsidR="000D341F" w:rsidRPr="00B776F0" w:rsidRDefault="000D341F">
      <w:pPr>
        <w:spacing w:after="0" w:line="240" w:lineRule="auto"/>
        <w:jc w:val="center"/>
      </w:pPr>
      <w:r>
        <w:rPr>
          <w:b/>
          <w:bCs/>
        </w:rPr>
        <w:t>Annual Meeting</w:t>
      </w:r>
    </w:p>
    <w:p w:rsidR="006E4A05" w:rsidRDefault="00DC5D4B">
      <w:pPr>
        <w:spacing w:after="0" w:line="240" w:lineRule="auto"/>
        <w:jc w:val="center"/>
        <w:rPr>
          <w:b/>
          <w:bCs/>
          <w:color w:val="auto"/>
        </w:rPr>
      </w:pPr>
      <w:r w:rsidRPr="00B776F0">
        <w:rPr>
          <w:b/>
          <w:bCs/>
        </w:rPr>
        <w:t xml:space="preserve">Thursday, </w:t>
      </w:r>
      <w:r w:rsidR="00557078">
        <w:rPr>
          <w:b/>
          <w:bCs/>
        </w:rPr>
        <w:t>January 2</w:t>
      </w:r>
      <w:r w:rsidR="004A7A2C">
        <w:rPr>
          <w:b/>
          <w:bCs/>
        </w:rPr>
        <w:t>6</w:t>
      </w:r>
      <w:r w:rsidRPr="00B776F0">
        <w:rPr>
          <w:b/>
          <w:bCs/>
        </w:rPr>
        <w:t>, 20</w:t>
      </w:r>
      <w:r w:rsidR="00557078">
        <w:rPr>
          <w:b/>
          <w:bCs/>
        </w:rPr>
        <w:t>2</w:t>
      </w:r>
      <w:r w:rsidR="004A7A2C">
        <w:rPr>
          <w:b/>
          <w:bCs/>
        </w:rPr>
        <w:t>3</w:t>
      </w:r>
      <w:r w:rsidR="006E4A05">
        <w:rPr>
          <w:b/>
          <w:bCs/>
        </w:rPr>
        <w:t xml:space="preserve"> </w:t>
      </w:r>
      <w:r w:rsidR="008D23C9" w:rsidRPr="008D23C9">
        <w:rPr>
          <w:b/>
          <w:bCs/>
          <w:color w:val="auto"/>
        </w:rPr>
        <w:t>1:30</w:t>
      </w:r>
      <w:r w:rsidRPr="008D23C9">
        <w:rPr>
          <w:b/>
          <w:bCs/>
          <w:color w:val="auto"/>
        </w:rPr>
        <w:t xml:space="preserve"> p.m.</w:t>
      </w:r>
    </w:p>
    <w:p w:rsidR="00A41F31" w:rsidRDefault="006E4A05">
      <w:pPr>
        <w:spacing w:after="0" w:line="240" w:lineRule="auto"/>
        <w:jc w:val="center"/>
        <w:rPr>
          <w:b/>
          <w:bCs/>
        </w:rPr>
      </w:pPr>
      <w:r w:rsidRPr="006E4A05">
        <w:rPr>
          <w:b/>
          <w:bCs/>
          <w:color w:val="auto"/>
        </w:rPr>
        <w:t>SCLS Headquarters</w:t>
      </w:r>
      <w:r w:rsidR="00EA3E24">
        <w:rPr>
          <w:b/>
          <w:bCs/>
          <w:color w:val="auto"/>
        </w:rPr>
        <w:t xml:space="preserve"> </w:t>
      </w:r>
      <w:r w:rsidR="00A41F31">
        <w:rPr>
          <w:b/>
          <w:bCs/>
        </w:rPr>
        <w:t>Chester Room</w:t>
      </w:r>
    </w:p>
    <w:p w:rsidR="00EA3E24" w:rsidRPr="00EA3E24" w:rsidRDefault="00EA3E24" w:rsidP="00EA3E24">
      <w:pPr>
        <w:spacing w:after="0" w:line="240" w:lineRule="auto"/>
        <w:jc w:val="center"/>
        <w:rPr>
          <w:b/>
          <w:bCs/>
        </w:rPr>
      </w:pPr>
      <w:r w:rsidRPr="00EA3E24">
        <w:rPr>
          <w:b/>
          <w:bCs/>
        </w:rPr>
        <w:t>In-person with virtual access also</w:t>
      </w:r>
    </w:p>
    <w:p w:rsidR="00EA3E24" w:rsidRPr="00B776F0" w:rsidRDefault="00EA3E24">
      <w:pPr>
        <w:spacing w:after="0" w:line="240" w:lineRule="auto"/>
        <w:jc w:val="center"/>
        <w:rPr>
          <w:b/>
          <w:bCs/>
        </w:rPr>
      </w:pPr>
    </w:p>
    <w:p w:rsidR="006E4A05" w:rsidRPr="006E4A05" w:rsidRDefault="006E4A05" w:rsidP="006E4A05">
      <w:pPr>
        <w:spacing w:after="0" w:line="240" w:lineRule="auto"/>
        <w:rPr>
          <w:b/>
          <w:bCs/>
        </w:rPr>
      </w:pPr>
      <w:r w:rsidRPr="006E4A05">
        <w:rPr>
          <w:b/>
          <w:bCs/>
        </w:rPr>
        <w:t>Meeting Documents:</w:t>
      </w:r>
      <w:r>
        <w:rPr>
          <w:b/>
          <w:bCs/>
        </w:rPr>
        <w:t xml:space="preserve"> </w:t>
      </w:r>
      <w:hyperlink r:id="rId5" w:history="1">
        <w:r w:rsidRPr="006E4A05">
          <w:rPr>
            <w:color w:val="0000FF"/>
            <w:u w:val="single"/>
          </w:rPr>
          <w:t>https://www.sclsfoundation.org/about/meetings%20index.html</w:t>
        </w:r>
      </w:hyperlink>
    </w:p>
    <w:p w:rsidR="006E4A05" w:rsidRDefault="006E4A05">
      <w:pPr>
        <w:spacing w:after="0" w:line="240" w:lineRule="auto"/>
        <w:rPr>
          <w:bCs/>
        </w:rPr>
      </w:pPr>
      <w:r w:rsidRPr="006E4A05">
        <w:rPr>
          <w:bCs/>
        </w:rPr>
        <w:t>To phone in to a meeting: call 866-226-4650, use access code 461-0318-2019</w:t>
      </w:r>
    </w:p>
    <w:p w:rsidR="00A03017" w:rsidRPr="006E4A05" w:rsidRDefault="00A03017">
      <w:pPr>
        <w:spacing w:after="0" w:line="240" w:lineRule="auto"/>
        <w:rPr>
          <w:bCs/>
        </w:rPr>
      </w:pPr>
      <w:r w:rsidRPr="00A03017">
        <w:rPr>
          <w:bCs/>
        </w:rPr>
        <w:t>To participate online:  https://bluejeans.com/46103182019/webrtc</w:t>
      </w:r>
    </w:p>
    <w:p w:rsidR="006E4A05" w:rsidRDefault="006E4A05">
      <w:pPr>
        <w:spacing w:after="0" w:line="240" w:lineRule="auto"/>
        <w:rPr>
          <w:b/>
          <w:bCs/>
        </w:rPr>
      </w:pPr>
    </w:p>
    <w:p w:rsidR="006E4A05" w:rsidRPr="006E4A05" w:rsidRDefault="00DC5D4B" w:rsidP="006E4A0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6E4A05">
        <w:rPr>
          <w:b/>
          <w:bCs/>
        </w:rPr>
        <w:t>Call to order</w:t>
      </w:r>
      <w:r w:rsidR="006E4A05" w:rsidRPr="006E4A05">
        <w:rPr>
          <w:b/>
          <w:bCs/>
        </w:rPr>
        <w:t>:</w:t>
      </w:r>
    </w:p>
    <w:p w:rsidR="006E4A05" w:rsidRDefault="006E4A05" w:rsidP="006E4A05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6E4A05">
        <w:rPr>
          <w:rFonts w:cstheme="minorHAnsi"/>
        </w:rPr>
        <w:t>Introduction of guests/visitors</w:t>
      </w:r>
    </w:p>
    <w:p w:rsidR="0042451A" w:rsidRDefault="0042451A" w:rsidP="006E4A05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Welcome to new Board Director – Amanda </w:t>
      </w:r>
      <w:proofErr w:type="spellStart"/>
      <w:r>
        <w:rPr>
          <w:rFonts w:cstheme="minorHAnsi"/>
        </w:rPr>
        <w:t>Wakeman</w:t>
      </w:r>
      <w:proofErr w:type="spellEnd"/>
    </w:p>
    <w:p w:rsidR="006E4A05" w:rsidRPr="006E4A05" w:rsidRDefault="006E4A05" w:rsidP="006E4A05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6E4A05">
        <w:rPr>
          <w:rFonts w:cstheme="minorHAnsi"/>
        </w:rPr>
        <w:t>Changes/Additions to the Agenda</w:t>
      </w:r>
    </w:p>
    <w:p w:rsidR="006E4A05" w:rsidRPr="006E4A05" w:rsidRDefault="006E4A05" w:rsidP="006E4A05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6E4A05">
        <w:rPr>
          <w:rFonts w:cstheme="minorHAnsi"/>
        </w:rPr>
        <w:t>Requests to address the Committee</w:t>
      </w:r>
    </w:p>
    <w:p w:rsidR="004B0297" w:rsidRDefault="004B0297">
      <w:pPr>
        <w:spacing w:after="0" w:line="240" w:lineRule="auto"/>
        <w:rPr>
          <w:b/>
          <w:bCs/>
        </w:rPr>
      </w:pPr>
    </w:p>
    <w:p w:rsidR="00A77B3E" w:rsidRPr="006E4A05" w:rsidRDefault="00DC5D4B" w:rsidP="006E4A0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6E4A05">
        <w:rPr>
          <w:b/>
          <w:bCs/>
        </w:rPr>
        <w:t xml:space="preserve">Approval of </w:t>
      </w:r>
      <w:r w:rsidR="006E4A05" w:rsidRPr="006E4A05">
        <w:rPr>
          <w:b/>
          <w:bCs/>
        </w:rPr>
        <w:t xml:space="preserve">previous meeting minutes: </w:t>
      </w:r>
      <w:r w:rsidR="00217D90">
        <w:rPr>
          <w:b/>
          <w:bCs/>
        </w:rPr>
        <w:t>October</w:t>
      </w:r>
      <w:r w:rsidR="00557078">
        <w:rPr>
          <w:b/>
          <w:bCs/>
        </w:rPr>
        <w:t xml:space="preserve"> </w:t>
      </w:r>
      <w:r w:rsidR="0042451A">
        <w:rPr>
          <w:b/>
          <w:bCs/>
        </w:rPr>
        <w:t>17</w:t>
      </w:r>
      <w:r w:rsidR="007954FD" w:rsidRPr="006E4A05">
        <w:rPr>
          <w:b/>
          <w:bCs/>
        </w:rPr>
        <w:t>,</w:t>
      </w:r>
      <w:r w:rsidRPr="006E4A05">
        <w:rPr>
          <w:b/>
          <w:bCs/>
        </w:rPr>
        <w:t xml:space="preserve"> 20</w:t>
      </w:r>
      <w:r w:rsidR="00217D90">
        <w:rPr>
          <w:b/>
          <w:bCs/>
        </w:rPr>
        <w:t>2</w:t>
      </w:r>
      <w:r w:rsidR="0042451A">
        <w:rPr>
          <w:b/>
          <w:bCs/>
        </w:rPr>
        <w:t>2</w:t>
      </w:r>
    </w:p>
    <w:p w:rsidR="00A77B3E" w:rsidRPr="00B776F0" w:rsidRDefault="00A77B3E">
      <w:pPr>
        <w:spacing w:after="0" w:line="240" w:lineRule="auto"/>
        <w:rPr>
          <w:b/>
          <w:bCs/>
        </w:rPr>
      </w:pPr>
    </w:p>
    <w:p w:rsidR="006E4A05" w:rsidRPr="006E4A05" w:rsidRDefault="004873E2" w:rsidP="006E4A0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6E4A05">
        <w:rPr>
          <w:b/>
          <w:bCs/>
        </w:rPr>
        <w:t>Action Item</w:t>
      </w:r>
      <w:r w:rsidR="002731AB" w:rsidRPr="006E4A05">
        <w:rPr>
          <w:b/>
          <w:bCs/>
        </w:rPr>
        <w:t>s</w:t>
      </w:r>
      <w:r w:rsidR="006E4A05" w:rsidRPr="006E4A05">
        <w:rPr>
          <w:b/>
          <w:bCs/>
        </w:rPr>
        <w:t>:</w:t>
      </w:r>
    </w:p>
    <w:p w:rsidR="007F59D2" w:rsidRPr="00557078" w:rsidRDefault="00557078" w:rsidP="006E4A05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rFonts w:asciiTheme="minorHAnsi" w:hAnsiTheme="minorHAnsi" w:cstheme="minorHAnsi"/>
          <w:bCs/>
        </w:rPr>
        <w:t>Election of Officers</w:t>
      </w:r>
    </w:p>
    <w:p w:rsidR="00557078" w:rsidRDefault="00557078" w:rsidP="00557078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President: Theresa </w:t>
      </w:r>
      <w:proofErr w:type="spellStart"/>
      <w:r>
        <w:rPr>
          <w:rFonts w:asciiTheme="minorHAnsi" w:hAnsiTheme="minorHAnsi" w:cstheme="minorHAnsi"/>
          <w:bCs/>
        </w:rPr>
        <w:t>Walske</w:t>
      </w:r>
      <w:proofErr w:type="spellEnd"/>
    </w:p>
    <w:p w:rsidR="00557078" w:rsidRDefault="00557078" w:rsidP="00557078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Vice President: </w:t>
      </w:r>
      <w:proofErr w:type="spellStart"/>
      <w:r w:rsidR="008B7468" w:rsidRPr="00FE424D">
        <w:rPr>
          <w:rFonts w:asciiTheme="minorHAnsi" w:hAnsiTheme="minorHAnsi" w:cstheme="minorHAnsi"/>
          <w:bCs/>
        </w:rPr>
        <w:t>Radha</w:t>
      </w:r>
      <w:proofErr w:type="spellEnd"/>
      <w:r w:rsidR="008B7468" w:rsidRPr="00FE424D">
        <w:rPr>
          <w:rFonts w:asciiTheme="minorHAnsi" w:hAnsiTheme="minorHAnsi" w:cstheme="minorHAnsi"/>
          <w:bCs/>
        </w:rPr>
        <w:t xml:space="preserve"> </w:t>
      </w:r>
      <w:proofErr w:type="spellStart"/>
      <w:r w:rsidR="008B7468" w:rsidRPr="00FE424D">
        <w:rPr>
          <w:rFonts w:asciiTheme="minorHAnsi" w:hAnsiTheme="minorHAnsi" w:cstheme="minorHAnsi"/>
          <w:bCs/>
        </w:rPr>
        <w:t>Sijapati</w:t>
      </w:r>
      <w:proofErr w:type="spellEnd"/>
      <w:r w:rsidR="00FA236E" w:rsidRPr="00FE424D">
        <w:rPr>
          <w:rFonts w:asciiTheme="minorHAnsi" w:hAnsiTheme="minorHAnsi" w:cstheme="minorHAnsi"/>
          <w:bCs/>
        </w:rPr>
        <w:t xml:space="preserve"> or Peter </w:t>
      </w:r>
      <w:proofErr w:type="spellStart"/>
      <w:r w:rsidR="00FA236E" w:rsidRPr="00FE424D">
        <w:rPr>
          <w:rFonts w:asciiTheme="minorHAnsi" w:hAnsiTheme="minorHAnsi" w:cstheme="minorHAnsi"/>
          <w:bCs/>
        </w:rPr>
        <w:t>Kaland</w:t>
      </w:r>
      <w:proofErr w:type="spellEnd"/>
    </w:p>
    <w:p w:rsidR="00557078" w:rsidRDefault="00557078" w:rsidP="00557078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Treasurer: Mike </w:t>
      </w:r>
      <w:proofErr w:type="spellStart"/>
      <w:r>
        <w:rPr>
          <w:rFonts w:asciiTheme="minorHAnsi" w:hAnsiTheme="minorHAnsi" w:cstheme="minorHAnsi"/>
          <w:bCs/>
        </w:rPr>
        <w:t>Furgal</w:t>
      </w:r>
      <w:proofErr w:type="spellEnd"/>
    </w:p>
    <w:p w:rsidR="00557078" w:rsidRDefault="00557078" w:rsidP="00557078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Secretary: Martha Van Pelt</w:t>
      </w:r>
    </w:p>
    <w:p w:rsidR="00A422A4" w:rsidRDefault="00A422A4" w:rsidP="00557078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Cs/>
        </w:rPr>
      </w:pPr>
    </w:p>
    <w:p w:rsidR="00DA6CA7" w:rsidRPr="006E4A05" w:rsidRDefault="00EE0F15" w:rsidP="006E4A0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6E4A05">
        <w:rPr>
          <w:b/>
          <w:bCs/>
        </w:rPr>
        <w:t>Financial:</w:t>
      </w:r>
      <w:r w:rsidR="00AA1D4F" w:rsidRPr="006E4A05">
        <w:rPr>
          <w:b/>
          <w:bCs/>
        </w:rPr>
        <w:tab/>
      </w:r>
      <w:r w:rsidR="00AA1D4F" w:rsidRPr="006E4A05">
        <w:rPr>
          <w:b/>
          <w:bCs/>
        </w:rPr>
        <w:tab/>
      </w:r>
    </w:p>
    <w:p w:rsidR="00FC2B14" w:rsidRDefault="00FC2B14" w:rsidP="00FC2B14">
      <w:pPr>
        <w:spacing w:after="0" w:line="240" w:lineRule="auto"/>
        <w:ind w:firstLine="720"/>
        <w:rPr>
          <w:bCs/>
        </w:rPr>
      </w:pPr>
      <w:r w:rsidRPr="00EE0F15">
        <w:rPr>
          <w:bCs/>
        </w:rPr>
        <w:t>Financial Reports</w:t>
      </w:r>
      <w:r>
        <w:rPr>
          <w:bCs/>
        </w:rPr>
        <w:t>:</w:t>
      </w:r>
    </w:p>
    <w:p w:rsidR="00FC2B14" w:rsidRPr="00426BBD" w:rsidRDefault="00FC2B14" w:rsidP="00FC2B14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 w:rsidRPr="00426BBD">
        <w:rPr>
          <w:bCs/>
        </w:rPr>
        <w:t>Accounts Payable Aging Detail</w:t>
      </w:r>
    </w:p>
    <w:p w:rsidR="00FC2B14" w:rsidRPr="00426BBD" w:rsidRDefault="00FC2B14" w:rsidP="00FC2B14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 w:rsidRPr="00426BBD">
        <w:rPr>
          <w:bCs/>
        </w:rPr>
        <w:t>First Business Bank (FBB) Foundation Account Summary</w:t>
      </w:r>
    </w:p>
    <w:p w:rsidR="00FC2B14" w:rsidRPr="00426BBD" w:rsidRDefault="00FC2B14" w:rsidP="00FC2B14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 w:rsidRPr="00426BBD">
        <w:rPr>
          <w:bCs/>
        </w:rPr>
        <w:t>Invoices</w:t>
      </w:r>
    </w:p>
    <w:p w:rsidR="00FC2B14" w:rsidRPr="00426BBD" w:rsidRDefault="00FC2B14" w:rsidP="00FC2B14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 w:rsidRPr="00426BBD">
        <w:rPr>
          <w:bCs/>
        </w:rPr>
        <w:t xml:space="preserve">Profit and Loss Statement </w:t>
      </w:r>
    </w:p>
    <w:p w:rsidR="00FC2B14" w:rsidRDefault="00FC2B14" w:rsidP="00FC2B14">
      <w:pPr>
        <w:spacing w:after="0" w:line="240" w:lineRule="auto"/>
        <w:ind w:firstLine="720"/>
        <w:rPr>
          <w:bCs/>
        </w:rPr>
      </w:pPr>
      <w:r w:rsidRPr="00426BBD">
        <w:rPr>
          <w:bCs/>
        </w:rPr>
        <w:t>Approval of SCLS payments of Foundation bills</w:t>
      </w:r>
    </w:p>
    <w:p w:rsidR="008C6654" w:rsidRDefault="008C6654" w:rsidP="001B278D">
      <w:pPr>
        <w:spacing w:after="0" w:line="240" w:lineRule="auto"/>
        <w:ind w:firstLine="720"/>
        <w:rPr>
          <w:bCs/>
        </w:rPr>
      </w:pPr>
      <w:r>
        <w:rPr>
          <w:bCs/>
        </w:rPr>
        <w:t>The Cambridge Community Library has joined the Foundation</w:t>
      </w:r>
    </w:p>
    <w:p w:rsidR="00E86E32" w:rsidRDefault="00E86E32" w:rsidP="001B278D">
      <w:pPr>
        <w:spacing w:after="0" w:line="240" w:lineRule="auto"/>
        <w:ind w:firstLine="720"/>
        <w:rPr>
          <w:bCs/>
        </w:rPr>
      </w:pPr>
      <w:r>
        <w:rPr>
          <w:bCs/>
        </w:rPr>
        <w:t>Conflict of Interest forms need to be turned into the Secretary</w:t>
      </w:r>
      <w:r w:rsidR="009C4F57">
        <w:rPr>
          <w:bCs/>
        </w:rPr>
        <w:t xml:space="preserve"> </w:t>
      </w:r>
    </w:p>
    <w:p w:rsidR="00602E24" w:rsidRDefault="00602E24" w:rsidP="001B278D">
      <w:pPr>
        <w:spacing w:after="0" w:line="240" w:lineRule="auto"/>
        <w:ind w:firstLine="720"/>
        <w:rPr>
          <w:bCs/>
        </w:rPr>
      </w:pPr>
    </w:p>
    <w:p w:rsidR="009300EF" w:rsidRPr="00602E24" w:rsidRDefault="009300EF" w:rsidP="00602E24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602E24">
        <w:rPr>
          <w:b/>
          <w:bCs/>
        </w:rPr>
        <w:t>Discussion:</w:t>
      </w:r>
    </w:p>
    <w:p w:rsidR="00557078" w:rsidRDefault="004A7A2C" w:rsidP="0078082D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 xml:space="preserve">New SCLS Building at </w:t>
      </w:r>
      <w:proofErr w:type="spellStart"/>
      <w:r>
        <w:rPr>
          <w:bCs/>
        </w:rPr>
        <w:t>Pankratz</w:t>
      </w:r>
      <w:proofErr w:type="spellEnd"/>
      <w:r>
        <w:rPr>
          <w:bCs/>
        </w:rPr>
        <w:t xml:space="preserve"> purchases by Foundation</w:t>
      </w:r>
      <w:r w:rsidR="00FA236E">
        <w:rPr>
          <w:bCs/>
        </w:rPr>
        <w:t xml:space="preserve"> have been completed</w:t>
      </w:r>
      <w:r w:rsidR="00791E0E">
        <w:rPr>
          <w:bCs/>
        </w:rPr>
        <w:t>:</w:t>
      </w:r>
    </w:p>
    <w:p w:rsidR="0042451A" w:rsidRDefault="004A7A2C" w:rsidP="00791E0E">
      <w:pPr>
        <w:pStyle w:val="ListParagraph"/>
        <w:ind w:left="1440"/>
        <w:rPr>
          <w:bCs/>
        </w:rPr>
      </w:pPr>
      <w:r w:rsidRPr="00791E0E">
        <w:rPr>
          <w:bCs/>
        </w:rPr>
        <w:t xml:space="preserve">Meeting Room furniture, </w:t>
      </w:r>
      <w:proofErr w:type="spellStart"/>
      <w:r w:rsidRPr="00791E0E">
        <w:rPr>
          <w:bCs/>
        </w:rPr>
        <w:t>a</w:t>
      </w:r>
      <w:r w:rsidR="00791E0E" w:rsidRPr="00791E0E">
        <w:rPr>
          <w:bCs/>
        </w:rPr>
        <w:t>v</w:t>
      </w:r>
      <w:proofErr w:type="spellEnd"/>
      <w:r w:rsidRPr="00791E0E">
        <w:rPr>
          <w:bCs/>
        </w:rPr>
        <w:t xml:space="preserve"> equipment, professional collection furniture $37, 153.76</w:t>
      </w:r>
      <w:r w:rsidR="00791E0E" w:rsidRPr="00791E0E">
        <w:rPr>
          <w:bCs/>
        </w:rPr>
        <w:t xml:space="preserve">.  </w:t>
      </w:r>
    </w:p>
    <w:p w:rsidR="00791E0E" w:rsidRPr="00791E0E" w:rsidRDefault="00791E0E" w:rsidP="00791E0E">
      <w:pPr>
        <w:pStyle w:val="ListParagraph"/>
        <w:ind w:left="1440"/>
        <w:rPr>
          <w:bCs/>
        </w:rPr>
      </w:pPr>
      <w:r>
        <w:rPr>
          <w:bCs/>
        </w:rPr>
        <w:t>2</w:t>
      </w:r>
      <w:r w:rsidRPr="00791E0E">
        <w:rPr>
          <w:bCs/>
        </w:rPr>
        <w:t>022</w:t>
      </w:r>
      <w:r w:rsidRPr="00791E0E">
        <w:rPr>
          <w:bCs/>
        </w:rPr>
        <w:tab/>
        <w:t>$4,256.60</w:t>
      </w:r>
      <w:r w:rsidRPr="00791E0E">
        <w:rPr>
          <w:bCs/>
        </w:rPr>
        <w:tab/>
      </w:r>
      <w:proofErr w:type="spellStart"/>
      <w:r w:rsidRPr="00791E0E">
        <w:rPr>
          <w:bCs/>
        </w:rPr>
        <w:t>Pankratz</w:t>
      </w:r>
      <w:proofErr w:type="spellEnd"/>
      <w:r w:rsidRPr="00791E0E">
        <w:rPr>
          <w:bCs/>
        </w:rPr>
        <w:t xml:space="preserve"> Professional Collection Space and Meeting Room</w:t>
      </w:r>
    </w:p>
    <w:p w:rsidR="00791E0E" w:rsidRPr="00791E0E" w:rsidRDefault="00791E0E" w:rsidP="00791E0E">
      <w:pPr>
        <w:pStyle w:val="ListParagraph"/>
        <w:ind w:left="1440"/>
        <w:rPr>
          <w:bCs/>
        </w:rPr>
      </w:pPr>
      <w:r w:rsidRPr="00791E0E">
        <w:rPr>
          <w:bCs/>
        </w:rPr>
        <w:t>2023</w:t>
      </w:r>
      <w:r>
        <w:rPr>
          <w:bCs/>
        </w:rPr>
        <w:tab/>
      </w:r>
      <w:r w:rsidRPr="00791E0E">
        <w:rPr>
          <w:bCs/>
        </w:rPr>
        <w:t>$6,320.28</w:t>
      </w:r>
      <w:r w:rsidRPr="00791E0E">
        <w:rPr>
          <w:bCs/>
        </w:rPr>
        <w:tab/>
      </w:r>
      <w:proofErr w:type="spellStart"/>
      <w:r w:rsidRPr="00791E0E">
        <w:rPr>
          <w:bCs/>
        </w:rPr>
        <w:t>Pankratz</w:t>
      </w:r>
      <w:proofErr w:type="spellEnd"/>
      <w:r w:rsidRPr="00791E0E">
        <w:rPr>
          <w:bCs/>
        </w:rPr>
        <w:t xml:space="preserve"> Professional Collection Space and Meeting Room</w:t>
      </w:r>
    </w:p>
    <w:p w:rsidR="00791E0E" w:rsidRPr="00791E0E" w:rsidRDefault="00791E0E" w:rsidP="00791E0E">
      <w:pPr>
        <w:pStyle w:val="ListParagraph"/>
        <w:ind w:left="1440"/>
        <w:rPr>
          <w:bCs/>
        </w:rPr>
      </w:pPr>
      <w:r w:rsidRPr="00791E0E">
        <w:rPr>
          <w:bCs/>
        </w:rPr>
        <w:t xml:space="preserve">Foundation </w:t>
      </w:r>
      <w:r>
        <w:rPr>
          <w:bCs/>
        </w:rPr>
        <w:t xml:space="preserve">gave </w:t>
      </w:r>
      <w:r w:rsidRPr="00791E0E">
        <w:rPr>
          <w:bCs/>
        </w:rPr>
        <w:t>m</w:t>
      </w:r>
      <w:r>
        <w:rPr>
          <w:bCs/>
        </w:rPr>
        <w:t>atching $4,256.60 and $6,320.28 and</w:t>
      </w:r>
      <w:r w:rsidRPr="00791E0E">
        <w:rPr>
          <w:bCs/>
        </w:rPr>
        <w:t xml:space="preserve"> $16,000 of interest for a donation total </w:t>
      </w:r>
      <w:r>
        <w:rPr>
          <w:bCs/>
        </w:rPr>
        <w:t xml:space="preserve">of </w:t>
      </w:r>
      <w:r w:rsidRPr="00791E0E">
        <w:rPr>
          <w:bCs/>
        </w:rPr>
        <w:t xml:space="preserve">$37,153.76 </w:t>
      </w:r>
      <w:r w:rsidR="00FE424D">
        <w:rPr>
          <w:bCs/>
        </w:rPr>
        <w:t xml:space="preserve">which was </w:t>
      </w:r>
      <w:bookmarkStart w:id="0" w:name="_GoBack"/>
      <w:bookmarkEnd w:id="0"/>
      <w:r>
        <w:rPr>
          <w:bCs/>
        </w:rPr>
        <w:t xml:space="preserve">spent </w:t>
      </w:r>
      <w:r w:rsidRPr="00791E0E">
        <w:rPr>
          <w:bCs/>
        </w:rPr>
        <w:t>in December 2022.</w:t>
      </w:r>
    </w:p>
    <w:p w:rsidR="0078082D" w:rsidRDefault="0078082D" w:rsidP="009A24A8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 xml:space="preserve">Q1 Newsletter </w:t>
      </w:r>
    </w:p>
    <w:p w:rsidR="00FA236E" w:rsidRDefault="00FA236E" w:rsidP="009A24A8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Cornerstone 2023</w:t>
      </w:r>
    </w:p>
    <w:p w:rsidR="00A77B3E" w:rsidRPr="00B776F0" w:rsidRDefault="001D43CD">
      <w:pPr>
        <w:spacing w:after="0" w:line="240" w:lineRule="auto"/>
        <w:rPr>
          <w:b/>
          <w:bCs/>
        </w:rPr>
      </w:pPr>
      <w:r>
        <w:rPr>
          <w:b/>
          <w:bCs/>
        </w:rPr>
        <w:t>Next Meeting</w:t>
      </w:r>
      <w:r w:rsidR="006E4A05">
        <w:rPr>
          <w:b/>
          <w:bCs/>
        </w:rPr>
        <w:t>:</w:t>
      </w:r>
      <w:r w:rsidR="009042C6">
        <w:rPr>
          <w:b/>
          <w:bCs/>
        </w:rPr>
        <w:t xml:space="preserve"> </w:t>
      </w:r>
      <w:r w:rsidR="00557078" w:rsidRPr="00557078">
        <w:rPr>
          <w:bCs/>
        </w:rPr>
        <w:t>April</w:t>
      </w:r>
      <w:r w:rsidR="00557078">
        <w:rPr>
          <w:b/>
          <w:bCs/>
        </w:rPr>
        <w:t xml:space="preserve"> </w:t>
      </w:r>
      <w:r w:rsidR="00366E67">
        <w:rPr>
          <w:bCs/>
        </w:rPr>
        <w:t>2</w:t>
      </w:r>
      <w:r w:rsidR="00217D90">
        <w:rPr>
          <w:bCs/>
        </w:rPr>
        <w:t>8</w:t>
      </w:r>
      <w:r w:rsidR="00366E67">
        <w:rPr>
          <w:bCs/>
        </w:rPr>
        <w:t xml:space="preserve">, </w:t>
      </w:r>
      <w:r w:rsidR="00557078">
        <w:rPr>
          <w:bCs/>
        </w:rPr>
        <w:t>202</w:t>
      </w:r>
      <w:r w:rsidR="00217D90">
        <w:rPr>
          <w:bCs/>
        </w:rPr>
        <w:t>2</w:t>
      </w:r>
    </w:p>
    <w:p w:rsidR="00557078" w:rsidRDefault="00557078">
      <w:pPr>
        <w:spacing w:after="0" w:line="240" w:lineRule="auto"/>
        <w:rPr>
          <w:b/>
          <w:bCs/>
        </w:rPr>
      </w:pPr>
    </w:p>
    <w:p w:rsidR="00A77B3E" w:rsidRPr="00B776F0" w:rsidRDefault="00DC5D4B">
      <w:pPr>
        <w:spacing w:after="0" w:line="240" w:lineRule="auto"/>
        <w:rPr>
          <w:b/>
          <w:bCs/>
        </w:rPr>
      </w:pPr>
      <w:r w:rsidRPr="00B776F0">
        <w:rPr>
          <w:b/>
          <w:bCs/>
        </w:rPr>
        <w:t>Adjournment</w:t>
      </w:r>
      <w:r w:rsidR="006E4A05">
        <w:rPr>
          <w:b/>
          <w:bCs/>
        </w:rPr>
        <w:t>:</w:t>
      </w:r>
    </w:p>
    <w:p w:rsidR="00A77B3E" w:rsidRDefault="00A77B3E">
      <w:pPr>
        <w:spacing w:after="0" w:line="240" w:lineRule="auto"/>
        <w:rPr>
          <w:b/>
          <w:bCs/>
        </w:rPr>
      </w:pPr>
    </w:p>
    <w:p w:rsidR="009300EF" w:rsidRPr="009300EF" w:rsidRDefault="009300EF">
      <w:pPr>
        <w:spacing w:after="0" w:line="240" w:lineRule="auto"/>
        <w:rPr>
          <w:bCs/>
        </w:rPr>
      </w:pPr>
      <w:r w:rsidRPr="009300EF">
        <w:rPr>
          <w:bCs/>
        </w:rPr>
        <w:t>For more informati</w:t>
      </w:r>
      <w:r>
        <w:rPr>
          <w:bCs/>
        </w:rPr>
        <w:t>o</w:t>
      </w:r>
      <w:r w:rsidRPr="009300EF">
        <w:rPr>
          <w:bCs/>
        </w:rPr>
        <w:t xml:space="preserve">n about the SCLSF, contact Martha Van Pelt, </w:t>
      </w:r>
      <w:hyperlink r:id="rId6" w:history="1">
        <w:r w:rsidRPr="009300EF">
          <w:rPr>
            <w:rStyle w:val="Hyperlink"/>
            <w:bCs/>
          </w:rPr>
          <w:t>mvanpelt@scls.info</w:t>
        </w:r>
      </w:hyperlink>
    </w:p>
    <w:p w:rsidR="009300EF" w:rsidRDefault="009300EF">
      <w:pPr>
        <w:spacing w:after="0" w:line="240" w:lineRule="auto"/>
        <w:rPr>
          <w:b/>
          <w:bCs/>
        </w:rPr>
      </w:pPr>
    </w:p>
    <w:p w:rsidR="00012013" w:rsidRPr="00EE0F15" w:rsidRDefault="00557078">
      <w:pPr>
        <w:spacing w:after="0" w:line="240" w:lineRule="auto"/>
        <w:rPr>
          <w:bCs/>
        </w:rPr>
      </w:pPr>
      <w:r>
        <w:rPr>
          <w:bCs/>
        </w:rPr>
        <w:lastRenderedPageBreak/>
        <w:t>SCLSF/Agenda/1</w:t>
      </w:r>
      <w:r w:rsidR="009300EF">
        <w:rPr>
          <w:bCs/>
        </w:rPr>
        <w:t>-2</w:t>
      </w:r>
      <w:r w:rsidR="00217D90">
        <w:rPr>
          <w:bCs/>
        </w:rPr>
        <w:t>7</w:t>
      </w:r>
      <w:r w:rsidR="009E31FB">
        <w:rPr>
          <w:bCs/>
        </w:rPr>
        <w:t>-</w:t>
      </w:r>
      <w:r w:rsidR="009300EF">
        <w:rPr>
          <w:bCs/>
        </w:rPr>
        <w:t>20</w:t>
      </w:r>
      <w:r>
        <w:rPr>
          <w:bCs/>
        </w:rPr>
        <w:t>2</w:t>
      </w:r>
      <w:r w:rsidR="00217D90">
        <w:rPr>
          <w:bCs/>
        </w:rPr>
        <w:t>2</w:t>
      </w:r>
    </w:p>
    <w:sectPr w:rsidR="00012013" w:rsidRPr="00EE0F15" w:rsidSect="0017617B">
      <w:pgSz w:w="12240" w:h="15840"/>
      <w:pgMar w:top="1008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F2E"/>
    <w:multiLevelType w:val="hybridMultilevel"/>
    <w:tmpl w:val="71204E4E"/>
    <w:lvl w:ilvl="0" w:tplc="8236D4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3360C9"/>
    <w:multiLevelType w:val="hybridMultilevel"/>
    <w:tmpl w:val="DD34B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F7F48"/>
    <w:multiLevelType w:val="hybridMultilevel"/>
    <w:tmpl w:val="9850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C7A6F"/>
    <w:multiLevelType w:val="hybridMultilevel"/>
    <w:tmpl w:val="110EA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E6C71"/>
    <w:multiLevelType w:val="hybridMultilevel"/>
    <w:tmpl w:val="83F4BE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0C3CD3"/>
    <w:multiLevelType w:val="hybridMultilevel"/>
    <w:tmpl w:val="3D5411A4"/>
    <w:lvl w:ilvl="0" w:tplc="C25618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68678D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2" w:tplc="15642376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52DE71C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1659F7"/>
    <w:multiLevelType w:val="hybridMultilevel"/>
    <w:tmpl w:val="2990D27A"/>
    <w:lvl w:ilvl="0" w:tplc="0DD0212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1E5870"/>
    <w:multiLevelType w:val="hybridMultilevel"/>
    <w:tmpl w:val="B4549610"/>
    <w:lvl w:ilvl="0" w:tplc="F2BA65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177"/>
    <w:rsid w:val="00012013"/>
    <w:rsid w:val="000150EE"/>
    <w:rsid w:val="0002676A"/>
    <w:rsid w:val="0003416D"/>
    <w:rsid w:val="000C6A14"/>
    <w:rsid w:val="000D341F"/>
    <w:rsid w:val="000F391A"/>
    <w:rsid w:val="0010739D"/>
    <w:rsid w:val="00124409"/>
    <w:rsid w:val="00130148"/>
    <w:rsid w:val="00141C62"/>
    <w:rsid w:val="00146F34"/>
    <w:rsid w:val="00154EFD"/>
    <w:rsid w:val="00171235"/>
    <w:rsid w:val="0017617B"/>
    <w:rsid w:val="00187FC9"/>
    <w:rsid w:val="0019012B"/>
    <w:rsid w:val="001B278D"/>
    <w:rsid w:val="001D43CD"/>
    <w:rsid w:val="00217D90"/>
    <w:rsid w:val="00245A50"/>
    <w:rsid w:val="002731AB"/>
    <w:rsid w:val="00297DA2"/>
    <w:rsid w:val="002A66F8"/>
    <w:rsid w:val="002C5F19"/>
    <w:rsid w:val="002D552C"/>
    <w:rsid w:val="002E1156"/>
    <w:rsid w:val="002F2F9E"/>
    <w:rsid w:val="00300BAE"/>
    <w:rsid w:val="0032677D"/>
    <w:rsid w:val="00330BF2"/>
    <w:rsid w:val="00335CB9"/>
    <w:rsid w:val="00336AC7"/>
    <w:rsid w:val="00355943"/>
    <w:rsid w:val="00365EEC"/>
    <w:rsid w:val="00366E67"/>
    <w:rsid w:val="00377EA3"/>
    <w:rsid w:val="003843A0"/>
    <w:rsid w:val="003D0994"/>
    <w:rsid w:val="003F7BF1"/>
    <w:rsid w:val="0042451A"/>
    <w:rsid w:val="004315BC"/>
    <w:rsid w:val="0043628D"/>
    <w:rsid w:val="00453FA7"/>
    <w:rsid w:val="00472A71"/>
    <w:rsid w:val="00483BC0"/>
    <w:rsid w:val="004873E2"/>
    <w:rsid w:val="00492A05"/>
    <w:rsid w:val="004976EE"/>
    <w:rsid w:val="004A22D3"/>
    <w:rsid w:val="004A76C2"/>
    <w:rsid w:val="004A7A2C"/>
    <w:rsid w:val="004B0297"/>
    <w:rsid w:val="004D0BC2"/>
    <w:rsid w:val="004D5BBC"/>
    <w:rsid w:val="004D6140"/>
    <w:rsid w:val="00526D9E"/>
    <w:rsid w:val="00557078"/>
    <w:rsid w:val="00575F3A"/>
    <w:rsid w:val="00580520"/>
    <w:rsid w:val="0059352F"/>
    <w:rsid w:val="005A7DCD"/>
    <w:rsid w:val="005D5377"/>
    <w:rsid w:val="005F0B59"/>
    <w:rsid w:val="00602E24"/>
    <w:rsid w:val="00616D1E"/>
    <w:rsid w:val="00631CC5"/>
    <w:rsid w:val="0066092A"/>
    <w:rsid w:val="00661BD5"/>
    <w:rsid w:val="00674297"/>
    <w:rsid w:val="006810BB"/>
    <w:rsid w:val="006931EE"/>
    <w:rsid w:val="006C15D8"/>
    <w:rsid w:val="006D4CC9"/>
    <w:rsid w:val="006E4A05"/>
    <w:rsid w:val="00736FAE"/>
    <w:rsid w:val="00753EAD"/>
    <w:rsid w:val="00754C79"/>
    <w:rsid w:val="00761F6D"/>
    <w:rsid w:val="007757D6"/>
    <w:rsid w:val="0078082D"/>
    <w:rsid w:val="007864F3"/>
    <w:rsid w:val="007914BF"/>
    <w:rsid w:val="00791E0E"/>
    <w:rsid w:val="007954FD"/>
    <w:rsid w:val="007A2F49"/>
    <w:rsid w:val="007E12A2"/>
    <w:rsid w:val="007F59D2"/>
    <w:rsid w:val="00821AF4"/>
    <w:rsid w:val="00825130"/>
    <w:rsid w:val="008340FB"/>
    <w:rsid w:val="008B7468"/>
    <w:rsid w:val="008B7B3C"/>
    <w:rsid w:val="008C6654"/>
    <w:rsid w:val="008C7B70"/>
    <w:rsid w:val="008D23C9"/>
    <w:rsid w:val="008D6887"/>
    <w:rsid w:val="008F0C74"/>
    <w:rsid w:val="008F724E"/>
    <w:rsid w:val="009042C6"/>
    <w:rsid w:val="009246B9"/>
    <w:rsid w:val="009300EF"/>
    <w:rsid w:val="0093606B"/>
    <w:rsid w:val="00975949"/>
    <w:rsid w:val="00983B1C"/>
    <w:rsid w:val="009A24A8"/>
    <w:rsid w:val="009B22E4"/>
    <w:rsid w:val="009C4F57"/>
    <w:rsid w:val="009E31FB"/>
    <w:rsid w:val="009F16C2"/>
    <w:rsid w:val="00A03017"/>
    <w:rsid w:val="00A2464E"/>
    <w:rsid w:val="00A41F31"/>
    <w:rsid w:val="00A422A4"/>
    <w:rsid w:val="00A4524C"/>
    <w:rsid w:val="00A77B3E"/>
    <w:rsid w:val="00AA1D4F"/>
    <w:rsid w:val="00AA7851"/>
    <w:rsid w:val="00AB0733"/>
    <w:rsid w:val="00AC278B"/>
    <w:rsid w:val="00AD205D"/>
    <w:rsid w:val="00AD225D"/>
    <w:rsid w:val="00AD4B0C"/>
    <w:rsid w:val="00B10D19"/>
    <w:rsid w:val="00B11123"/>
    <w:rsid w:val="00B6202E"/>
    <w:rsid w:val="00B64211"/>
    <w:rsid w:val="00B65F29"/>
    <w:rsid w:val="00B773AC"/>
    <w:rsid w:val="00B776F0"/>
    <w:rsid w:val="00B80A6A"/>
    <w:rsid w:val="00B90D21"/>
    <w:rsid w:val="00BA1E5E"/>
    <w:rsid w:val="00BA34E9"/>
    <w:rsid w:val="00BC035F"/>
    <w:rsid w:val="00BC1FF1"/>
    <w:rsid w:val="00BC3111"/>
    <w:rsid w:val="00BC3EC0"/>
    <w:rsid w:val="00BC42C6"/>
    <w:rsid w:val="00BC45D4"/>
    <w:rsid w:val="00BE2B32"/>
    <w:rsid w:val="00BE5C4E"/>
    <w:rsid w:val="00BF5439"/>
    <w:rsid w:val="00C0050C"/>
    <w:rsid w:val="00C279F4"/>
    <w:rsid w:val="00C33B7A"/>
    <w:rsid w:val="00C71513"/>
    <w:rsid w:val="00C92A27"/>
    <w:rsid w:val="00CB25DB"/>
    <w:rsid w:val="00CC1EEF"/>
    <w:rsid w:val="00CD62E3"/>
    <w:rsid w:val="00D61477"/>
    <w:rsid w:val="00DA5FA5"/>
    <w:rsid w:val="00DA6CA7"/>
    <w:rsid w:val="00DB090F"/>
    <w:rsid w:val="00DC04B1"/>
    <w:rsid w:val="00DC2F04"/>
    <w:rsid w:val="00DC5D4B"/>
    <w:rsid w:val="00DD617D"/>
    <w:rsid w:val="00DF586C"/>
    <w:rsid w:val="00E00617"/>
    <w:rsid w:val="00E21FD5"/>
    <w:rsid w:val="00E33B99"/>
    <w:rsid w:val="00E41037"/>
    <w:rsid w:val="00E568E7"/>
    <w:rsid w:val="00E575C3"/>
    <w:rsid w:val="00E57795"/>
    <w:rsid w:val="00E86E32"/>
    <w:rsid w:val="00E90CCC"/>
    <w:rsid w:val="00E95428"/>
    <w:rsid w:val="00EA3E24"/>
    <w:rsid w:val="00EA584D"/>
    <w:rsid w:val="00EB1575"/>
    <w:rsid w:val="00EE0F15"/>
    <w:rsid w:val="00EE6FFF"/>
    <w:rsid w:val="00F115AB"/>
    <w:rsid w:val="00F56620"/>
    <w:rsid w:val="00F6469F"/>
    <w:rsid w:val="00F73892"/>
    <w:rsid w:val="00F77F91"/>
    <w:rsid w:val="00F9408E"/>
    <w:rsid w:val="00FA0F7B"/>
    <w:rsid w:val="00FA236E"/>
    <w:rsid w:val="00FA28BC"/>
    <w:rsid w:val="00FA33A7"/>
    <w:rsid w:val="00FC2B14"/>
    <w:rsid w:val="00FD451F"/>
    <w:rsid w:val="00FE3FAA"/>
    <w:rsid w:val="00FE424D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2FF33"/>
  <w15:docId w15:val="{5FD92D2F-36D4-4BEA-A284-63DE27F6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6E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FC2B14"/>
    <w:pPr>
      <w:ind w:left="720"/>
      <w:contextualSpacing/>
    </w:pPr>
  </w:style>
  <w:style w:type="character" w:styleId="Hyperlink">
    <w:name w:val="Hyperlink"/>
    <w:basedOn w:val="DefaultParagraphFont"/>
    <w:unhideWhenUsed/>
    <w:rsid w:val="00681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npelt@scls.info" TargetMode="External"/><Relationship Id="rId5" Type="http://schemas.openxmlformats.org/officeDocument/2006/relationships/hyperlink" Target="https://www.sclsfoundation.org/about/meetings%20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Administrator</cp:lastModifiedBy>
  <cp:revision>17</cp:revision>
  <cp:lastPrinted>2012-07-13T19:37:00Z</cp:lastPrinted>
  <dcterms:created xsi:type="dcterms:W3CDTF">2020-01-23T16:54:00Z</dcterms:created>
  <dcterms:modified xsi:type="dcterms:W3CDTF">2023-01-20T17:13:00Z</dcterms:modified>
</cp:coreProperties>
</file>